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Egyptian title for king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Cheif adviser to the pharaoh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Famous queen of the Dynasty 18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Time of rule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perserved body after death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series rulers from the same family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Stone structures that served as tombs for Egyptian rulers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longest river in the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writing system that used picture symbols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tringular piece of land formed soil deposited at the mouth of rivers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Life after death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Dried up food sources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Egypt's youngest king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Ancient Egypt</dc:title>
  <dcterms:created xsi:type="dcterms:W3CDTF">2021-10-10T23:42:07Z</dcterms:created>
  <dcterms:modified xsi:type="dcterms:W3CDTF">2021-10-10T23:42:07Z</dcterms:modified>
</cp:coreProperties>
</file>