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slaves    </w:t>
      </w:r>
      <w:r>
        <w:t xml:space="preserve">   cleopatra    </w:t>
      </w:r>
      <w:r>
        <w:t xml:space="preserve">   mummy    </w:t>
      </w:r>
      <w:r>
        <w:t xml:space="preserve">   cats    </w:t>
      </w:r>
      <w:r>
        <w:t xml:space="preserve">   pharaoh    </w:t>
      </w:r>
      <w:r>
        <w:t xml:space="preserve">   sphinx    </w:t>
      </w:r>
      <w:r>
        <w:t xml:space="preserve">   desert    </w:t>
      </w:r>
      <w:r>
        <w:t xml:space="preserve">   sand    </w:t>
      </w:r>
      <w:r>
        <w:t xml:space="preserve">   egypt    </w:t>
      </w:r>
      <w:r>
        <w:t xml:space="preserve">   tomb    </w:t>
      </w:r>
      <w:r>
        <w:t xml:space="preserve">   god    </w:t>
      </w:r>
      <w:r>
        <w:t xml:space="preserve">   pyramid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2021-10-11T01:11:57Z</dcterms:created>
  <dcterms:modified xsi:type="dcterms:W3CDTF">2021-10-11T01:11:57Z</dcterms:modified>
</cp:coreProperties>
</file>