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Egypt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chief food in the diet of most Egyptians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capital of ancient Egypt during the Old Kingdom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statue with a  ruler's head and a lion's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Ancient Egyptian called their country __________, which means Black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jars used to store the internal organs of a mummified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Ancient Egypt's first emperor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writer of records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name plate for Pharaohs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Pharaoh/s tomb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 stone unlocked the meaning of hieroglyphics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irrigation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experts in the field of Egyptology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outer coffin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occupation of most Egyptians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name of the river, which flows through ancient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dynastic ruler of ancient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Egyptian form of writing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symbol of immortality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ancient Egyptian board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Egyptians believed that a pharaoh became a ________ when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salt used to preserve bodies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adult Egyptians outlined their 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</dc:title>
  <dcterms:created xsi:type="dcterms:W3CDTF">2022-01-28T03:35:05Z</dcterms:created>
  <dcterms:modified xsi:type="dcterms:W3CDTF">2022-01-28T03:35:05Z</dcterms:modified>
</cp:coreProperties>
</file>