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a famous pharaoh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helps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triangular building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Things that grow by the river Nile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Ancient Egyptian writing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statue in Egypt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gritty thing on the floor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stone coffin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Dead body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river in Egypt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Ruler of Egypt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sandy desert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2021-10-11T01:10:30Z</dcterms:created>
  <dcterms:modified xsi:type="dcterms:W3CDTF">2021-10-11T01:10:30Z</dcterms:modified>
</cp:coreProperties>
</file>