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in Nile River with large boulders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hard white material made from tusks of elephants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skilled workers who practiced a handicraft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buying and selling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 of the structure of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black wood from western Africa used for trade with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in river where silt and mud collect to form new 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paper used by egyptians that is made from river reeds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queen mothers of Nubia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female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strong feeling of love, loyalty, committement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the dead and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ruling family that keeps control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important god in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Kings and Queens of egypt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2021-10-11T01:09:15Z</dcterms:created>
  <dcterms:modified xsi:type="dcterms:W3CDTF">2021-10-11T01:09:15Z</dcterms:modified>
</cp:coreProperties>
</file>