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sphinx    </w:t>
      </w:r>
      <w:r>
        <w:t xml:space="preserve">   coffin    </w:t>
      </w:r>
      <w:r>
        <w:t xml:space="preserve">   desert    </w:t>
      </w:r>
      <w:r>
        <w:t xml:space="preserve">   canopic jars    </w:t>
      </w:r>
      <w:r>
        <w:t xml:space="preserve">   cleopatra    </w:t>
      </w:r>
      <w:r>
        <w:t xml:space="preserve">   egypt    </w:t>
      </w:r>
      <w:r>
        <w:t xml:space="preserve">   embalming    </w:t>
      </w:r>
      <w:r>
        <w:t xml:space="preserve">   gods    </w:t>
      </w:r>
      <w:r>
        <w:t xml:space="preserve">   hieroglyphics    </w:t>
      </w:r>
      <w:r>
        <w:t xml:space="preserve">   mummy    </w:t>
      </w:r>
      <w:r>
        <w:t xml:space="preserve">   pharaoh    </w:t>
      </w:r>
      <w:r>
        <w:t xml:space="preserve">   pyramid    </w:t>
      </w:r>
      <w:r>
        <w:t xml:space="preserve">   river nile    </w:t>
      </w:r>
      <w:r>
        <w:t xml:space="preserve">   scarab    </w:t>
      </w:r>
      <w:r>
        <w:t xml:space="preserve">   scroll    </w:t>
      </w:r>
      <w:r>
        <w:t xml:space="preserve">   temples    </w:t>
      </w:r>
      <w:r>
        <w:t xml:space="preserve">   tomb    </w:t>
      </w:r>
      <w:r>
        <w:t xml:space="preserve">   tutankhamun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2021-10-11T01:10:06Z</dcterms:created>
  <dcterms:modified xsi:type="dcterms:W3CDTF">2021-10-11T01:10:06Z</dcterms:modified>
</cp:coreProperties>
</file>