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Ancient Egypt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highest ranked government official who reported to the Pharaoh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Leader of Ancient Egypt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Body of water that was important to the Ancient Egyptians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largest pyramid is the Great Pyramid of 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Area where many Pharaohs were buried after 1500 B.C. in Egypt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Ra was the God of 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Lots of treasure was found in the tomb of Pharaoh King________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Process by which bodies were prepared for burial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The Rosetta _____ had writing in both Greek and Hieroglyphics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Traps and curses were used to keep these out of the tombs and pyramids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People who knew how to read and write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Writing of Ancient Egyptians that used pictures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Egyptian God who ruled the underworld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Type of paper that was invented by the Egyptians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Continent in which Egypt is located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Tall building as a tomb for the Pharaohs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Mother Goddess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This lady was the last lady Pharaoh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First Pharaoh to unite upper and lower Egypt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An embalmed dead body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Ancient Egypt</dc:title>
  <dcterms:created xsi:type="dcterms:W3CDTF">2022-08-13T14:07:34Z</dcterms:created>
  <dcterms:modified xsi:type="dcterms:W3CDTF">2022-08-13T14:07:34Z</dcterms:modified>
</cp:coreProperties>
</file>