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Egypt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Scribes and ___________wrote and produced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Life 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Specially treated bodies wrapped in 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writing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of wealth and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mummy was kept in a case called a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After the wars of the Middle Kingdom, Egypt created a professional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People from rich and powerful families are called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momuments used to bury their rulers were called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Many historians consider Menes to be Egypt's first 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Statues with bodies of lions and heads of other animals or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period during which Egypt reached the height of its power and glory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ruler who worked to increase Egyptian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longest river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earth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most famous pharaoh of the Old Kingdom?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Long-lasting paper like material made from reeds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egyptians were farmers, servants, or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god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Continent of Egypt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 Crossword Puzzle</dc:title>
  <dcterms:created xsi:type="dcterms:W3CDTF">2021-10-11T01:10:03Z</dcterms:created>
  <dcterms:modified xsi:type="dcterms:W3CDTF">2021-10-11T01:10:03Z</dcterms:modified>
</cp:coreProperties>
</file>