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 Refresher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body preserved through a special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Skilled workers who practice a handicraft- such as weaving or pottery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area of the Nile River, in Lower Egypt, fans out and drops its silt.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 Land- what Ancient Egyptians called the deserts that surrounded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system of offices and officials that handle the business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 kept the records for Egypt's bureaucracy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Belief in more than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 Lands- what the Ancient Egyptians called the narrow strips of fertile land on the banks of the Nile.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Groups of rocky rapids that made travelling upstream on the Nile very difficult.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 River flows north through Egypt to the Mediterranean Sea.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"king" of Egypt- the top of the Egyptian social pyramid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Refresher</dc:title>
  <dcterms:created xsi:type="dcterms:W3CDTF">2021-10-11T01:11:00Z</dcterms:created>
  <dcterms:modified xsi:type="dcterms:W3CDTF">2021-10-11T01:11:00Z</dcterms:modified>
</cp:coreProperties>
</file>