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line of hereditary rulers of a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material prepared in ancient Egypt from the pithy stem of a water plant, used in sheets throughout the ancient Mediterranean world for writing or painting on and also for making rope, sandals, and boats.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Ancient writing using symbols.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body of a human being or animal that has been ceremonially preserved by removal of the internal organs, treatment with natron and resin, and wrapping in bandages.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triangular shaped area at the mouth of some rivers.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 or become united, uniform, or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ruler in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monumental structure with a square or triangular base and sloping sides that meet in a point at the top, especially one built of stone as a royal tomb in ancient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beliefs, customs, arts, etc., of a particular society, group, place, or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Muddy sand.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Vocabulary Crossword Puzzle</dc:title>
  <dcterms:created xsi:type="dcterms:W3CDTF">2021-10-11T01:10:06Z</dcterms:created>
  <dcterms:modified xsi:type="dcterms:W3CDTF">2021-10-11T01:10:06Z</dcterms:modified>
</cp:coreProperties>
</file>