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Egypt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slave    </w:t>
      </w:r>
      <w:r>
        <w:t xml:space="preserve">   farmer    </w:t>
      </w:r>
      <w:r>
        <w:t xml:space="preserve">   scribe    </w:t>
      </w:r>
      <w:r>
        <w:t xml:space="preserve">   pyramids    </w:t>
      </w:r>
      <w:r>
        <w:t xml:space="preserve">   Pharoah    </w:t>
      </w:r>
      <w:r>
        <w:t xml:space="preserve">   Afterlife    </w:t>
      </w:r>
      <w:r>
        <w:t xml:space="preserve">   cataracts    </w:t>
      </w:r>
      <w:r>
        <w:t xml:space="preserve">   Delta    </w:t>
      </w:r>
      <w:r>
        <w:t xml:space="preserve">   elite    </w:t>
      </w:r>
      <w:r>
        <w:t xml:space="preserve">   Heiroglyph    </w:t>
      </w:r>
      <w:r>
        <w:t xml:space="preserve">   mummies    </w:t>
      </w:r>
      <w:r>
        <w:t xml:space="preserve">   Papyrus    </w:t>
      </w:r>
      <w:r>
        <w:t xml:space="preserve">   Queen Hatshepsut    </w:t>
      </w:r>
      <w:r>
        <w:t xml:space="preserve">   sphinxes    </w:t>
      </w:r>
      <w:r>
        <w:t xml:space="preserve">   trade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Word Search</dc:title>
  <dcterms:created xsi:type="dcterms:W3CDTF">2021-10-11T01:11:37Z</dcterms:created>
  <dcterms:modified xsi:type="dcterms:W3CDTF">2021-10-11T01:11:37Z</dcterms:modified>
</cp:coreProperties>
</file>