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Ancient Egypt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AFTERLIFE    </w:t>
      </w:r>
      <w:r>
        <w:t xml:space="preserve">   ANCIENT    </w:t>
      </w:r>
      <w:r>
        <w:t xml:space="preserve">   CALENDAR    </w:t>
      </w:r>
      <w:r>
        <w:t xml:space="preserve">   CATS    </w:t>
      </w:r>
      <w:r>
        <w:t xml:space="preserve">   CLEOPATRA    </w:t>
      </w:r>
      <w:r>
        <w:t xml:space="preserve">   DEITIES    </w:t>
      </w:r>
      <w:r>
        <w:t xml:space="preserve">   EGYPT    </w:t>
      </w:r>
      <w:r>
        <w:t xml:space="preserve">   GIZA    </w:t>
      </w:r>
      <w:r>
        <w:t xml:space="preserve">   HIEROGLYPHICS    </w:t>
      </w:r>
      <w:r>
        <w:t xml:space="preserve">   MAKEUP    </w:t>
      </w:r>
      <w:r>
        <w:t xml:space="preserve">   MUMMY    </w:t>
      </w:r>
      <w:r>
        <w:t xml:space="preserve">   NILE    </w:t>
      </w:r>
      <w:r>
        <w:t xml:space="preserve">   PAPYRUS    </w:t>
      </w:r>
      <w:r>
        <w:t xml:space="preserve">   PHARAOH    </w:t>
      </w:r>
      <w:r>
        <w:t xml:space="preserve">   PYRAMID    </w:t>
      </w:r>
      <w:r>
        <w:t xml:space="preserve">   SENET    </w:t>
      </w:r>
      <w:r>
        <w:t xml:space="preserve">   SPHINX    </w:t>
      </w:r>
      <w:r>
        <w:t xml:space="preserve">   TOMB    </w:t>
      </w:r>
      <w:r>
        <w:t xml:space="preserve">   TUTANKHAMUN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Egypt Word Search</dc:title>
  <dcterms:created xsi:type="dcterms:W3CDTF">2021-10-11T01:09:54Z</dcterms:created>
  <dcterms:modified xsi:type="dcterms:W3CDTF">2021-10-11T01:09:54Z</dcterms:modified>
</cp:coreProperties>
</file>