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ancient Egyptian writing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a leader in ancient Egypt?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boy king of ancient Egypt is ...................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a dead ancient Egyptian?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were Pharaohs buried?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a famous female Pharaoh?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ancient Egyptian god of wisdom?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half man half lion that the ancient Egyptians built?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really precious to the ancient Egyptians?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were mummies buried?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paper did ancient Egyptians?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2021-10-11T01:10:08Z</dcterms:created>
  <dcterms:modified xsi:type="dcterms:W3CDTF">2021-10-11T01:10:08Z</dcterms:modified>
</cp:coreProperties>
</file>