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picture used to write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famous Egyptian queen.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Egyptian statue having the body of a lion and the head of a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sacred building used for religious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dead body which has been preserved or dried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Egyptian symbol for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Africa's greatest rivers - which flows into the Mediterranean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person's spirit or soul.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stone coffin.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embalming.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ancient Egyptian ruler.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sea lying directly to the north of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triangular building built as Egyptian tomb.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water-loving plant that is best known for making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pharaoh who became famous because his tomb was untouched when it was discovered.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love and beauty.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the scribes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beetle that was sacred to the ancient Egyptians.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2021-10-11T01:09:12Z</dcterms:created>
  <dcterms:modified xsi:type="dcterms:W3CDTF">2021-10-11T01:09:12Z</dcterms:modified>
</cp:coreProperties>
</file>