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Egypt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dead body that is wrapped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very old rock in Ancient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happens if you disturb King Tut's Tomb?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Triangles made out of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King of ancient 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river in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place where there is lots of 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country where you find pyramids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rare beetle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is King Tut buried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ancient Egyptian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Ancient Egyptians worshipped these?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His nickname the boy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Who's the god of knowledge and writing?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Something shiny found in tombs and temples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He's the king of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discovered King Tuts tomb?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are Mummies wrapped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place to worship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He's the sun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Somebody who lives in Egypt?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burial place for an Egyptian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Egypt</dc:title>
  <dcterms:created xsi:type="dcterms:W3CDTF">2021-10-11T01:10:15Z</dcterms:created>
  <dcterms:modified xsi:type="dcterms:W3CDTF">2021-10-11T01:10:15Z</dcterms:modified>
</cp:coreProperties>
</file>