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Egypt by: Simon Mayers 6M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last pharaoh of Egypt?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ancient Egyptian capital was_______.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Who was the sun god who was combined with Amun?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Tutankhaten's grandfather?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goddess of law and order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Egyptians use in place of glue in mummification?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lever mechanism that made getting water to the feilds easier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earth god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husband of Isis, the god of the dead and the underworld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Anubis created this process still preformed today.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mother goddess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conquered the Ancient Egyptians?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goddess of the sky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cross- like item that symbolzed eternal life?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a sacred beetle that symbolized dung as a sun moving across the sky?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by: Simon Mayers 6M </dc:title>
  <dcterms:created xsi:type="dcterms:W3CDTF">2021-10-11T01:10:01Z</dcterms:created>
  <dcterms:modified xsi:type="dcterms:W3CDTF">2021-10-11T01:10:01Z</dcterms:modified>
</cp:coreProperties>
</file>