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Egyptian Mummification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 egypt    </w:t>
      </w:r>
      <w:r>
        <w:t xml:space="preserve">   afterlife    </w:t>
      </w:r>
      <w:r>
        <w:t xml:space="preserve">   anubis     </w:t>
      </w:r>
      <w:r>
        <w:t xml:space="preserve">   canopic    </w:t>
      </w:r>
      <w:r>
        <w:t xml:space="preserve">   coffin    </w:t>
      </w:r>
      <w:r>
        <w:t xml:space="preserve">   embalming    </w:t>
      </w:r>
      <w:r>
        <w:t xml:space="preserve">   hieroglyphics    </w:t>
      </w:r>
      <w:r>
        <w:t xml:space="preserve">   ibu    </w:t>
      </w:r>
      <w:r>
        <w:t xml:space="preserve">   linen    </w:t>
      </w:r>
      <w:r>
        <w:t xml:space="preserve">   mummification    </w:t>
      </w:r>
      <w:r>
        <w:t xml:space="preserve">   mummy    </w:t>
      </w:r>
      <w:r>
        <w:t xml:space="preserve">   pharaoh    </w:t>
      </w:r>
      <w:r>
        <w:t xml:space="preserve">   pyramid    </w:t>
      </w:r>
      <w:r>
        <w:t xml:space="preserve">   removal    </w:t>
      </w:r>
      <w:r>
        <w:t xml:space="preserve">   tomb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Egyptian Mummification</dc:title>
  <dcterms:created xsi:type="dcterms:W3CDTF">2021-10-11T01:10:02Z</dcterms:created>
  <dcterms:modified xsi:type="dcterms:W3CDTF">2021-10-11T01:10:02Z</dcterms:modified>
</cp:coreProperties>
</file>