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Egyptian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good for soil and farming, rich in nutrients, got it from Nile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ruler of the city, controlled the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decorated coffin, with maps for direction to the afterlife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four sided, rock building,  where Pharaohs were buried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hand held water device that Egyptians used to get water from a deep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educated person who records for other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Egyptians believed that is where you go when you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chain of rulers from the same family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writing system that the ancient Egyptians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tall water plant, Egyptians used it to make paper for hieroglyphics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was used for household cleaning, personal washing, dehydration of meats and fish, also used for mummification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a monument in Ancient Egypt, a four sided stone pillar that narrows into a pyramid shape at the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soil that is good for growing crops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the Nile drains into the Mediterranean Sea leaving sediment and silt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Egyptian Vocabulary Crossword</dc:title>
  <dcterms:created xsi:type="dcterms:W3CDTF">2021-10-11T01:10:06Z</dcterms:created>
  <dcterms:modified xsi:type="dcterms:W3CDTF">2021-10-11T01:10:06Z</dcterms:modified>
</cp:coreProperties>
</file>