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Egyptian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TOMB    </w:t>
      </w:r>
      <w:r>
        <w:t xml:space="preserve">   RIVER NILE    </w:t>
      </w:r>
      <w:r>
        <w:t xml:space="preserve">   ISIS    </w:t>
      </w:r>
      <w:r>
        <w:t xml:space="preserve">   AFTERLIFE    </w:t>
      </w:r>
      <w:r>
        <w:t xml:space="preserve">   SARCOPHAGUS    </w:t>
      </w:r>
      <w:r>
        <w:t xml:space="preserve">   HIEROGLYPHICS    </w:t>
      </w:r>
      <w:r>
        <w:t xml:space="preserve">   TUTANKHAMUN    </w:t>
      </w:r>
      <w:r>
        <w:t xml:space="preserve">   SPHINX    </w:t>
      </w:r>
      <w:r>
        <w:t xml:space="preserve">   TEMPLE    </w:t>
      </w:r>
      <w:r>
        <w:t xml:space="preserve">   MUMMY    </w:t>
      </w:r>
      <w:r>
        <w:t xml:space="preserve">   SAND    </w:t>
      </w:r>
      <w:r>
        <w:t xml:space="preserve">   PHARAOH    </w:t>
      </w:r>
      <w:r>
        <w:t xml:space="preserve">   PYRAMID    </w:t>
      </w:r>
      <w:r>
        <w:t xml:space="preserve">   GOD    </w:t>
      </w:r>
      <w:r>
        <w:t xml:space="preserve">   PAPYRUS    </w:t>
      </w:r>
      <w:r>
        <w:t xml:space="preserve">   BURIAL    </w:t>
      </w:r>
      <w:r>
        <w:t xml:space="preserve">   DESERT    </w:t>
      </w:r>
      <w:r>
        <w:t xml:space="preserve">   CLEOPATRA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Egyptian Word Search</dc:title>
  <dcterms:created xsi:type="dcterms:W3CDTF">2021-10-11T01:10:44Z</dcterms:created>
  <dcterms:modified xsi:type="dcterms:W3CDTF">2021-10-11T01:10:44Z</dcterms:modified>
</cp:coreProperties>
</file>