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Empires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terrace    </w:t>
      </w:r>
      <w:r>
        <w:t xml:space="preserve">   chocolate    </w:t>
      </w:r>
      <w:r>
        <w:t xml:space="preserve">   bees    </w:t>
      </w:r>
      <w:r>
        <w:t xml:space="preserve">   glyphs    </w:t>
      </w:r>
      <w:r>
        <w:t xml:space="preserve">   messenger    </w:t>
      </w:r>
      <w:r>
        <w:t xml:space="preserve">   cords    </w:t>
      </w:r>
      <w:r>
        <w:t xml:space="preserve">   empire    </w:t>
      </w:r>
      <w:r>
        <w:t xml:space="preserve">   arrest    </w:t>
      </w:r>
      <w:r>
        <w:t xml:space="preserve">   montezuma    </w:t>
      </w:r>
      <w:r>
        <w:t xml:space="preserve">   atahualpa    </w:t>
      </w:r>
      <w:r>
        <w:t xml:space="preserve">   silver    </w:t>
      </w:r>
      <w:r>
        <w:t xml:space="preserve">   gold    </w:t>
      </w:r>
      <w:r>
        <w:t xml:space="preserve">   explorers    </w:t>
      </w:r>
      <w:r>
        <w:t xml:space="preserve">   spanish    </w:t>
      </w:r>
      <w:r>
        <w:t xml:space="preserve">   burn    </w:t>
      </w:r>
      <w:r>
        <w:t xml:space="preserve">   slash    </w:t>
      </w:r>
      <w:r>
        <w:t xml:space="preserve">   farming    </w:t>
      </w:r>
      <w:r>
        <w:t xml:space="preserve">   mountains    </w:t>
      </w:r>
      <w:r>
        <w:t xml:space="preserve">   andes    </w:t>
      </w:r>
      <w:r>
        <w:t xml:space="preserve">   ecuador    </w:t>
      </w:r>
      <w:r>
        <w:t xml:space="preserve">   chile    </w:t>
      </w:r>
      <w:r>
        <w:t xml:space="preserve">   bolivia    </w:t>
      </w:r>
      <w:r>
        <w:t xml:space="preserve">   peru    </w:t>
      </w:r>
      <w:r>
        <w:t xml:space="preserve">   mexico    </w:t>
      </w:r>
      <w:r>
        <w:t xml:space="preserve">   disease    </w:t>
      </w:r>
      <w:r>
        <w:t xml:space="preserve">   cortes    </w:t>
      </w:r>
      <w:r>
        <w:t xml:space="preserve">   pizarro    </w:t>
      </w:r>
      <w:r>
        <w:t xml:space="preserve">   incas    </w:t>
      </w:r>
      <w:r>
        <w:t xml:space="preserve">   mayas    </w:t>
      </w:r>
      <w:r>
        <w:t xml:space="preserve">   aztecs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Empires</dc:title>
  <dcterms:created xsi:type="dcterms:W3CDTF">2021-10-11T01:09:59Z</dcterms:created>
  <dcterms:modified xsi:type="dcterms:W3CDTF">2021-10-11T01:09:59Z</dcterms:modified>
</cp:coreProperties>
</file>