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Ancient Greece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Government ruled by wealthy privileged families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"Father of Medicine"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fast-spreading, often deadly disease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Outdoor marketplace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Earliest known greek civilization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first known lighthouse was located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Greek philosophers developed a respect for the power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Government ruled by the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machine that carried water from a lower to a higher level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Famous for its army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After the Greeks defeated the Persians they entered a time called the ______age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One of Greek's finest achievements in architecture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Created important theories about numbers and music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Games held every four years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Trojan war was fought between the Greeks and the people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created the machine that carried water from a lower to a higher level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war fought between Sparta and Athens was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Another word for slaves in Sparta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Composed two poems about the Trojan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Name of the longest olympic race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great leader of Athens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greek philosopher who used a question-and-answer method of argument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great king of Macedonia who expanded the empire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Greeks believed most gods lived on Mount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Had a mighty navy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Valuables seized in wartime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Greece</dc:title>
  <dcterms:created xsi:type="dcterms:W3CDTF">2021-10-11T01:10:09Z</dcterms:created>
  <dcterms:modified xsi:type="dcterms:W3CDTF">2021-10-11T01:10:09Z</dcterms:modified>
</cp:coreProperties>
</file>