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Wife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Location of the temple of Athena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for Slaves in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City-State ruled by Authoritarian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City-State ruled by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Philosopher assassinated for corrupting the 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held in 776BC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whole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Elaborate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Ancient Greek Period 479-323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war between Sparta and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Alexander the Greats tutor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Final Ancient Greek Period 323-146BC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Ancient Greek Period 776-479 BC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2021-10-11T01:11:49Z</dcterms:created>
  <dcterms:modified xsi:type="dcterms:W3CDTF">2021-10-11T01:11:49Z</dcterms:modified>
</cp:coreProperties>
</file>