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Greece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assembly    </w:t>
      </w:r>
      <w:r>
        <w:t xml:space="preserve">   temple    </w:t>
      </w:r>
      <w:r>
        <w:t xml:space="preserve">   solon    </w:t>
      </w:r>
      <w:r>
        <w:t xml:space="preserve">   peisistratus    </w:t>
      </w:r>
      <w:r>
        <w:t xml:space="preserve">   pericles    </w:t>
      </w:r>
      <w:r>
        <w:t xml:space="preserve">   cleisthenes    </w:t>
      </w:r>
      <w:r>
        <w:t xml:space="preserve">   law    </w:t>
      </w:r>
      <w:r>
        <w:t xml:space="preserve">   athens    </w:t>
      </w:r>
      <w:r>
        <w:t xml:space="preserve">   vote    </w:t>
      </w:r>
      <w:r>
        <w:t xml:space="preserve">   government    </w:t>
      </w:r>
      <w:r>
        <w:t xml:space="preserve">   draconian    </w:t>
      </w:r>
      <w:r>
        <w:t xml:space="preserve">   tyranny    </w:t>
      </w:r>
      <w:r>
        <w:t xml:space="preserve">   greece    </w:t>
      </w:r>
      <w:r>
        <w:t xml:space="preserve">   tyrant    </w:t>
      </w:r>
      <w:r>
        <w:t xml:space="preserve">   oligarchy    </w:t>
      </w:r>
      <w:r>
        <w:t xml:space="preserve">   citizen    </w:t>
      </w:r>
      <w:r>
        <w:t xml:space="preserve">   aristocrats    </w:t>
      </w:r>
      <w:r>
        <w:t xml:space="preserve">   representative    </w:t>
      </w:r>
      <w:r>
        <w:t xml:space="preserve">   democracy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Greece</dc:title>
  <dcterms:created xsi:type="dcterms:W3CDTF">2021-10-12T20:41:39Z</dcterms:created>
  <dcterms:modified xsi:type="dcterms:W3CDTF">2021-10-12T20:41:39Z</dcterms:modified>
</cp:coreProperties>
</file>