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chariot racing    </w:t>
      </w:r>
      <w:r>
        <w:t xml:space="preserve">   arenas    </w:t>
      </w:r>
      <w:r>
        <w:t xml:space="preserve">   acropolis    </w:t>
      </w:r>
      <w:r>
        <w:t xml:space="preserve">   battles    </w:t>
      </w:r>
      <w:r>
        <w:t xml:space="preserve">   trojan horse    </w:t>
      </w:r>
      <w:r>
        <w:t xml:space="preserve">   allxander the great    </w:t>
      </w:r>
      <w:r>
        <w:t xml:space="preserve">   mythology    </w:t>
      </w:r>
      <w:r>
        <w:t xml:space="preserve">   gods    </w:t>
      </w:r>
      <w:r>
        <w:t xml:space="preserve">   titans    </w:t>
      </w:r>
      <w:r>
        <w:t xml:space="preserve">   sparta    </w:t>
      </w:r>
      <w:r>
        <w:t xml:space="preserve">   athens'    </w:t>
      </w:r>
      <w:r>
        <w:t xml:space="preserve">   democracy    </w:t>
      </w:r>
      <w:r>
        <w:t xml:space="preserve">   hera    </w:t>
      </w:r>
      <w:r>
        <w:t xml:space="preserve">   olympics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2021-10-11T01:11:10Z</dcterms:created>
  <dcterms:modified xsi:type="dcterms:W3CDTF">2021-10-11T01:11:10Z</dcterms:modified>
</cp:coreProperties>
</file>