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Ancient Greece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Alexander    </w:t>
      </w:r>
      <w:r>
        <w:t xml:space="preserve">   Athena    </w:t>
      </w:r>
      <w:r>
        <w:t xml:space="preserve">   Athens    </w:t>
      </w:r>
      <w:r>
        <w:t xml:space="preserve">   Hera    </w:t>
      </w:r>
      <w:r>
        <w:t xml:space="preserve">   Medusa    </w:t>
      </w:r>
      <w:r>
        <w:t xml:space="preserve">   Minos    </w:t>
      </w:r>
      <w:r>
        <w:t xml:space="preserve">   Olympus    </w:t>
      </w:r>
      <w:r>
        <w:t xml:space="preserve">   Pandora    </w:t>
      </w:r>
      <w:r>
        <w:t xml:space="preserve">   Perseus    </w:t>
      </w:r>
      <w:r>
        <w:t xml:space="preserve">   Zeus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Greece</dc:title>
  <dcterms:created xsi:type="dcterms:W3CDTF">2021-10-11T01:11:15Z</dcterms:created>
  <dcterms:modified xsi:type="dcterms:W3CDTF">2021-10-11T01:11:15Z</dcterms:modified>
</cp:coreProperties>
</file>