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Rule by a small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Spartan slaves, owned by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Greek foot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ruler who forcefully takes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government in which citizens govern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Ancient Greek philosopher and disciple of Socrates who was one of the most famous thinkers of ancient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War between Athens and Sparta. Nearly all Greek States were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widespread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used reason to understand the world.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province in the Ancient Persian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Leader during Athens' golden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city on a high, rocky hill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capital of Greece; most important and powerful Greek city-state that invented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serious drama that ends in disaster for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Ancient Greek poet who composed two poems, the Iliad and the Odyssey, about the Trojan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god or 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Ancient Greek philosopher who developed an approach to teaching based on asking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narrative poem about heroes and their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a rich and powerful family,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ranking government official in Sparta, elected by the council of elders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public market and meeting place in an ancient Greek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Any priest or priestess who spoke for the gods.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or something that lives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 of armed foot soldiers in ancient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Ancient Greece, an Athenian governing body of all citizens older than 18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2021-10-11T01:12:05Z</dcterms:created>
  <dcterms:modified xsi:type="dcterms:W3CDTF">2021-10-11T01:12:05Z</dcterms:modified>
</cp:coreProperties>
</file>