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Ancient Greece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Queen of the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Aphrodites was goddess of beauty and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Home of democracy in the ancient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Apollo was the god of arts and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Greek gods lived on ______ Olympus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King of the Greek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Hades was the ______ of the Underworld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Poseidon was the god of the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Sparta had a strong _______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see a play at the ___________ of Dionysus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pray at the ________ of Athena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Cyclops had one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Spartan military 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Cerebrus had three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Greek messenger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Each citizen could ______ for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Every ______ has rights and responsibilities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Artemis was goddess of the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they sailed the Aegean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rule or policy in a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Athens was a Greek city-________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unit is about Ancient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Olympic athletes would usually be _______</w:t>
            </w:r>
          </w:p>
        </w:tc>
      </w:tr>
    </w:tbl>
    <w:p>
      <w:pPr>
        <w:pStyle w:val="WordBankMedium"/>
      </w:pPr>
      <w:r>
        <w:t xml:space="preserve">   hera    </w:t>
      </w:r>
      <w:r>
        <w:t xml:space="preserve">   zeus    </w:t>
      </w:r>
      <w:r>
        <w:t xml:space="preserve">   sea    </w:t>
      </w:r>
      <w:r>
        <w:t xml:space="preserve">   hermes    </w:t>
      </w:r>
      <w:r>
        <w:t xml:space="preserve">   temple    </w:t>
      </w:r>
      <w:r>
        <w:t xml:space="preserve">   eye    </w:t>
      </w:r>
      <w:r>
        <w:t xml:space="preserve">   phalanx    </w:t>
      </w:r>
      <w:r>
        <w:t xml:space="preserve">   athens    </w:t>
      </w:r>
      <w:r>
        <w:t xml:space="preserve">   love    </w:t>
      </w:r>
      <w:r>
        <w:t xml:space="preserve">   seas    </w:t>
      </w:r>
      <w:r>
        <w:t xml:space="preserve">   heads    </w:t>
      </w:r>
      <w:r>
        <w:t xml:space="preserve">   greece    </w:t>
      </w:r>
      <w:r>
        <w:t xml:space="preserve">   vote    </w:t>
      </w:r>
      <w:r>
        <w:t xml:space="preserve">   law    </w:t>
      </w:r>
      <w:r>
        <w:t xml:space="preserve">   citizen    </w:t>
      </w:r>
      <w:r>
        <w:t xml:space="preserve">   king    </w:t>
      </w:r>
      <w:r>
        <w:t xml:space="preserve">   music    </w:t>
      </w:r>
      <w:r>
        <w:t xml:space="preserve">   hunt    </w:t>
      </w:r>
      <w:r>
        <w:t xml:space="preserve">   land    </w:t>
      </w:r>
      <w:r>
        <w:t xml:space="preserve">   state    </w:t>
      </w:r>
      <w:r>
        <w:t xml:space="preserve">   naked    </w:t>
      </w:r>
      <w:r>
        <w:t xml:space="preserve">   Mount    </w:t>
      </w:r>
      <w:r>
        <w:t xml:space="preserve">   theatre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Greece</dc:title>
  <dcterms:created xsi:type="dcterms:W3CDTF">2021-10-11T01:10:40Z</dcterms:created>
  <dcterms:modified xsi:type="dcterms:W3CDTF">2021-10-11T01:10:40Z</dcterms:modified>
</cp:coreProperties>
</file>