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Greek market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philosopher in Classical Greece and the founder of the Academy in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steal goods from a place or person typically using force and in a time of war or civil disorder.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greek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 was a king of the ancient Greek kingdom of Macedon and a member of the Argead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an elongated embayment of the Mediterranean Sea located between the Greek and Anatolian peninsulas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peninsula also called Anatolia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geographic area in southeastern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sea connected to the Atlantic Ocean, surrounded by the Mediterranean Basin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elongated embayment of the Mediterranean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a Greek physician of the Age of Pericles, and is considered one of the most outstanding figures in the history of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an Ionian Greek philosopher and the eponymous founder of the Pythagoreanism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archaeological site near Mikines in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 the first King of Crete, son of Zeus and Europa</w:t>
            </w:r>
          </w:p>
        </w:tc>
      </w:tr>
    </w:tbl>
    <w:p>
      <w:pPr>
        <w:pStyle w:val="WordBankMedium"/>
      </w:pPr>
      <w:r>
        <w:t xml:space="preserve">   Alexander    </w:t>
      </w:r>
      <w:r>
        <w:t xml:space="preserve">   Mycenae    </w:t>
      </w:r>
      <w:r>
        <w:t xml:space="preserve">   Ionian Sea    </w:t>
      </w:r>
      <w:r>
        <w:t xml:space="preserve">   king minos    </w:t>
      </w:r>
      <w:r>
        <w:t xml:space="preserve">   Mediterranean Sea     </w:t>
      </w:r>
      <w:r>
        <w:t xml:space="preserve">   Hippocrates    </w:t>
      </w:r>
      <w:r>
        <w:t xml:space="preserve">   Plato    </w:t>
      </w:r>
      <w:r>
        <w:t xml:space="preserve">   Crete    </w:t>
      </w:r>
      <w:r>
        <w:t xml:space="preserve">   Aegean minor    </w:t>
      </w:r>
      <w:r>
        <w:t xml:space="preserve">   Agora    </w:t>
      </w:r>
      <w:r>
        <w:t xml:space="preserve">    Balkan peninsula sea    </w:t>
      </w:r>
      <w:r>
        <w:t xml:space="preserve">   plunder    </w:t>
      </w:r>
      <w:r>
        <w:t xml:space="preserve">   Democracy    </w:t>
      </w:r>
      <w:r>
        <w:t xml:space="preserve">   Pythagora    </w:t>
      </w:r>
      <w:r>
        <w:t xml:space="preserve">   Asia Minor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2021-10-11T01:10:53Z</dcterms:created>
  <dcterms:modified xsi:type="dcterms:W3CDTF">2021-10-11T01:10:53Z</dcterms:modified>
</cp:coreProperties>
</file>