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Greece Chapter 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art of skillful speaking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Watercolor paintings done on wet plaster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dedicated to the honor of gods and goddesses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government in which a king or queen exercises central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 making body, that debated laws before deciding to approve or reject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Massive formation of heavily armed foot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Rational thinking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Narrow water passages, that connect the Mediterranean and Black seas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Rule by a landholding elite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Expelled from the city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Plays that told stories of human suffering that usually ended in a disaster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Government by the people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murder of a public figure, usually for political reasons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high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sun-centered, solar system was not accepted by most scientists until almost 2,000 years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people decide policies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panel of citizens who have the authority to make the final judgement in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Absorbed, Greek ideas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group of people having control over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gained power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Fixed salary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Greeks evolved a unique version of the city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Invaders turned into state-owned slaves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formal agreement between two or more nations or powers to cooperate and come to one another;s defense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Humorous plays that mocked people or customs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Chapter 5 Crossword Puzzle</dc:title>
  <dcterms:created xsi:type="dcterms:W3CDTF">2021-10-11T01:11:04Z</dcterms:created>
  <dcterms:modified xsi:type="dcterms:W3CDTF">2021-10-11T01:11:04Z</dcterms:modified>
</cp:coreProperties>
</file>