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Athens based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city state was powerful in military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did the Persian Empire conquer Ionia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the Minoan religion polytheistic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Athens had a strong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Greece was a powerful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one aspect of Minoan culture that the Mycenaeans copied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trading goods did Minoan traders bring back to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poorer woman work for in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did the Minoan civilization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river was Sparta located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Sparta society was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did Athenians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Was the Greek civilization influencial to other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Which city-state was stronger Athens or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ruled the city-states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Spartan society was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Greece lacked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Greek colonies were established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are two famous epic poems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Which city-states battled against the Persians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city-state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Darius's successor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won the Persian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wide ranging sea trade encourage?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the Minoan civilization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made Minoan and Mycenaean kings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the two civilizations that shaped the foundation of Greek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Athens had a strong sea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marketplace of a city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civilization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outnumbered the Greek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center of Minoan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Persian soldiers did the Greek army fight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Greece lacked farmland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All city-states were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was Homer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Greeks have impacted the world through their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Woman ran the household(Athens)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Athens and Sparta worked together to defeat the Persians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Crossword Puzzle</dc:title>
  <dcterms:created xsi:type="dcterms:W3CDTF">2021-10-12T20:21:14Z</dcterms:created>
  <dcterms:modified xsi:type="dcterms:W3CDTF">2021-10-12T20:21:14Z</dcterms:modified>
</cp:coreProperties>
</file>