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Greece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first sport played?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honored during the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were the olympics stopped?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the _____ of summer the olympics were held.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were the olympics stopped?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olympics were held in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 were mad to gods during the competition.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 day 4 of the olympics they mostly played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day 5 of the olympics the athletes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were the olympics first recorded?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wasn't allowed to atttend the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olympics started out as a religious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athletes were _____ during the games.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did the olympics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award for winning?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What's a short race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most important day in the olympics was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attended the games?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 Olympics</dc:title>
  <dcterms:created xsi:type="dcterms:W3CDTF">2021-10-11T01:11:36Z</dcterms:created>
  <dcterms:modified xsi:type="dcterms:W3CDTF">2021-10-11T01:11:36Z</dcterms:modified>
</cp:coreProperties>
</file>