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Greece &amp;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Famed stadium where people of both classes watched animal/peeple fights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written peice of Roman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Narrrative poem about heroic deeds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Silver coin used to trade throughout the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Wife of Zeus that watched over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Exhalted one; the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Roman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Born from the head of Jupiter, godess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Greatest story teller whom was blind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Paid workers to manage affairs of government (tax collection and postal system)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Slaves that were chosen to fight for their freedom in the Colosseum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"New Athens"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Gorvernment in which citizens have a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 fought by Mycenaean's against the city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aristocratic branch of Rome's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for carrying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military unit of armed foot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Absolute ruler that was in power for 6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Father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Greece's age old enemy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 &amp; Rome</dc:title>
  <dcterms:created xsi:type="dcterms:W3CDTF">2021-10-11T01:10:58Z</dcterms:created>
  <dcterms:modified xsi:type="dcterms:W3CDTF">2021-10-11T01:10:58Z</dcterms:modified>
</cp:coreProperties>
</file>