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Ancient Greece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Athens    </w:t>
      </w:r>
      <w:r>
        <w:t xml:space="preserve">   Daedalus    </w:t>
      </w:r>
      <w:r>
        <w:t xml:space="preserve">   Lyre    </w:t>
      </w:r>
      <w:r>
        <w:t xml:space="preserve">   Midas    </w:t>
      </w:r>
      <w:r>
        <w:t xml:space="preserve">   Minotaur    </w:t>
      </w:r>
      <w:r>
        <w:t xml:space="preserve">   Olympics    </w:t>
      </w:r>
      <w:r>
        <w:t xml:space="preserve">   Pandora    </w:t>
      </w:r>
      <w:r>
        <w:t xml:space="preserve">   Parthenon    </w:t>
      </w:r>
      <w:r>
        <w:t xml:space="preserve">   Persephone    </w:t>
      </w:r>
      <w:r>
        <w:t xml:space="preserve">   Plato    </w:t>
      </w:r>
      <w:r>
        <w:t xml:space="preserve">   Prometheus    </w:t>
      </w:r>
      <w:r>
        <w:t xml:space="preserve">   Pythagoras    </w:t>
      </w:r>
      <w:r>
        <w:t xml:space="preserve">   Socrates    </w:t>
      </w:r>
      <w:r>
        <w:t xml:space="preserve">   Sparta    </w:t>
      </w:r>
      <w:r>
        <w:t xml:space="preserve">   Theatre    </w:t>
      </w:r>
      <w:r>
        <w:t xml:space="preserve">   Theseus    </w:t>
      </w:r>
      <w:r>
        <w:t xml:space="preserve">   Urn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 Wordsearch</dc:title>
  <dcterms:created xsi:type="dcterms:W3CDTF">2021-10-11T01:12:01Z</dcterms:created>
  <dcterms:modified xsi:type="dcterms:W3CDTF">2021-10-11T01:12:01Z</dcterms:modified>
</cp:coreProperties>
</file>