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ALEXANDER THE GREAT    </w:t>
      </w:r>
      <w:r>
        <w:t xml:space="preserve">   ARISTOTLE    </w:t>
      </w:r>
      <w:r>
        <w:t xml:space="preserve">   ASPASIA    </w:t>
      </w:r>
      <w:r>
        <w:t xml:space="preserve">   ATHENS    </w:t>
      </w:r>
      <w:r>
        <w:t xml:space="preserve">   BLACK SEA    </w:t>
      </w:r>
      <w:r>
        <w:t xml:space="preserve">   CITIZENS    </w:t>
      </w:r>
      <w:r>
        <w:t xml:space="preserve">   COLONIES    </w:t>
      </w:r>
      <w:r>
        <w:t xml:space="preserve">   CULTURE    </w:t>
      </w:r>
      <w:r>
        <w:t xml:space="preserve">   DEMOCRACY    </w:t>
      </w:r>
      <w:r>
        <w:t xml:space="preserve">   EGYPT    </w:t>
      </w:r>
      <w:r>
        <w:t xml:space="preserve">   EUROPE    </w:t>
      </w:r>
      <w:r>
        <w:t xml:space="preserve">   GOLDEN AGE    </w:t>
      </w:r>
      <w:r>
        <w:t xml:space="preserve">   GREECE    </w:t>
      </w:r>
      <w:r>
        <w:t xml:space="preserve">   GREEK ALPHABET    </w:t>
      </w:r>
      <w:r>
        <w:t xml:space="preserve">   GREEK GOD    </w:t>
      </w:r>
      <w:r>
        <w:t xml:space="preserve">   GREEK GODDESS    </w:t>
      </w:r>
      <w:r>
        <w:t xml:space="preserve">   GREEKS    </w:t>
      </w:r>
      <w:r>
        <w:t xml:space="preserve">   PARTHENON    </w:t>
      </w:r>
      <w:r>
        <w:t xml:space="preserve">   PENINSULA    </w:t>
      </w:r>
      <w:r>
        <w:t xml:space="preserve">   PERICLES    </w:t>
      </w:r>
      <w:r>
        <w:t xml:space="preserve">   PERSIAN EMPIRE    </w:t>
      </w:r>
      <w:r>
        <w:t xml:space="preserve">   SOCRATES    </w:t>
      </w:r>
      <w:r>
        <w:t xml:space="preserve">   SOLDIER    </w:t>
      </w:r>
      <w:r>
        <w:t xml:space="preserve">   SPARTA    </w:t>
      </w:r>
      <w:r>
        <w:t xml:space="preserve">   TEMPLE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2021-10-11T01:11:21Z</dcterms:created>
  <dcterms:modified xsi:type="dcterms:W3CDTF">2021-10-11T01:11:21Z</dcterms:modified>
</cp:coreProperties>
</file>