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Acropolis    </w:t>
      </w:r>
      <w:r>
        <w:t xml:space="preserve">   Alliance    </w:t>
      </w:r>
      <w:r>
        <w:t xml:space="preserve">   Aristocracy    </w:t>
      </w:r>
      <w:r>
        <w:t xml:space="preserve">   Aristotle    </w:t>
      </w:r>
      <w:r>
        <w:t xml:space="preserve">   Athens    </w:t>
      </w:r>
      <w:r>
        <w:t xml:space="preserve">   Citizen    </w:t>
      </w:r>
      <w:r>
        <w:t xml:space="preserve">   Democracy    </w:t>
      </w:r>
      <w:r>
        <w:t xml:space="preserve">   Direct democracy    </w:t>
      </w:r>
      <w:r>
        <w:t xml:space="preserve">   Herodotus    </w:t>
      </w:r>
      <w:r>
        <w:t xml:space="preserve">   Legislature    </w:t>
      </w:r>
      <w:r>
        <w:t xml:space="preserve">   Logic    </w:t>
      </w:r>
      <w:r>
        <w:t xml:space="preserve">   Monarchy    </w:t>
      </w:r>
      <w:r>
        <w:t xml:space="preserve">   Oligarchy    </w:t>
      </w:r>
      <w:r>
        <w:t xml:space="preserve">   Parthenon    </w:t>
      </w:r>
      <w:r>
        <w:t xml:space="preserve">   Pericles    </w:t>
      </w:r>
      <w:r>
        <w:t xml:space="preserve">   Phalanx    </w:t>
      </w:r>
      <w:r>
        <w:t xml:space="preserve">   Philosophers    </w:t>
      </w:r>
      <w:r>
        <w:t xml:space="preserve">   Plato    </w:t>
      </w:r>
      <w:r>
        <w:t xml:space="preserve">   Polis    </w:t>
      </w:r>
      <w:r>
        <w:t xml:space="preserve">   Rhetoric    </w:t>
      </w:r>
      <w:r>
        <w:t xml:space="preserve">   Socrates    </w:t>
      </w:r>
      <w:r>
        <w:t xml:space="preserve">   Sparta    </w:t>
      </w:r>
      <w:r>
        <w:t xml:space="preserve">   Stipend    </w:t>
      </w:r>
      <w:r>
        <w:t xml:space="preserve">   Tragedies    </w:t>
      </w:r>
      <w:r>
        <w:t xml:space="preserve">   Tyrant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2021-10-11T01:10:51Z</dcterms:created>
  <dcterms:modified xsi:type="dcterms:W3CDTF">2021-10-11T01:10:51Z</dcterms:modified>
</cp:coreProperties>
</file>