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Greece</w:t>
      </w:r>
    </w:p>
    <w:p>
      <w:pPr>
        <w:pStyle w:val="Questions"/>
      </w:pPr>
      <w:r>
        <w:t xml:space="preserve">1. ASHDE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MTEDERE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ZUSE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CRELEASH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TIESMAR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RAHE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CNSROU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MSEHER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DMEUSA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ILSHEALC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REOCTH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YSSEUDOS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AEATHN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SOONIEPD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ERAS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EPPNSERHOE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LTAAS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DOSYNISU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TSEEHUS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PEURESS </w:t>
      </w:r>
      <w:r>
        <w:rPr>
          <w:u w:val="single"/>
        </w:rPr>
        <w:t xml:space="preserve">___________________________________________</w:t>
      </w:r>
    </w:p>
    <w:p>
      <w:pPr>
        <w:pStyle w:val="WordBankLarge"/>
      </w:pPr>
      <w:r>
        <w:t xml:space="preserve">   Hades    </w:t>
      </w:r>
      <w:r>
        <w:t xml:space="preserve">   Demeter    </w:t>
      </w:r>
      <w:r>
        <w:t xml:space="preserve">   Zeus    </w:t>
      </w:r>
      <w:r>
        <w:t xml:space="preserve">   Heracles    </w:t>
      </w:r>
      <w:r>
        <w:t xml:space="preserve">   Artemis    </w:t>
      </w:r>
      <w:r>
        <w:t xml:space="preserve">   Hera    </w:t>
      </w:r>
      <w:r>
        <w:t xml:space="preserve">   Cronus    </w:t>
      </w:r>
      <w:r>
        <w:t xml:space="preserve">   Hermes    </w:t>
      </w:r>
      <w:r>
        <w:t xml:space="preserve">   Medusa    </w:t>
      </w:r>
      <w:r>
        <w:t xml:space="preserve">   Achilles    </w:t>
      </w:r>
      <w:r>
        <w:t xml:space="preserve">   Hector    </w:t>
      </w:r>
      <w:r>
        <w:t xml:space="preserve">   Odysseus    </w:t>
      </w:r>
      <w:r>
        <w:t xml:space="preserve">   Athena    </w:t>
      </w:r>
      <w:r>
        <w:t xml:space="preserve">   Poseidon    </w:t>
      </w:r>
      <w:r>
        <w:t xml:space="preserve">   Ares    </w:t>
      </w:r>
      <w:r>
        <w:t xml:space="preserve">   Persephone    </w:t>
      </w:r>
      <w:r>
        <w:t xml:space="preserve">   Atlas    </w:t>
      </w:r>
      <w:r>
        <w:t xml:space="preserve">   Dionysus    </w:t>
      </w:r>
      <w:r>
        <w:t xml:space="preserve">   Theseus    </w:t>
      </w:r>
      <w:r>
        <w:t xml:space="preserve">   Perseus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Greece</dc:title>
  <dcterms:created xsi:type="dcterms:W3CDTF">2021-10-11T01:11:10Z</dcterms:created>
  <dcterms:modified xsi:type="dcterms:W3CDTF">2021-10-11T01:11:10Z</dcterms:modified>
</cp:coreProperties>
</file>