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Ancient Greece crossword puzzle essays #1-5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 461 BCE the Athens and Sparta had their first __________ War.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Later after the Spartans fought the Persians on Thermopylae, the Athenians fought a sea battle called the 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During 480-430 BCE the Athens flourished with the leadership of 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Ten years later after that battle was fought the Persians invaded again, under the command of King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five main city states of Greece were Sparta, Athens,Argos,Megara, and 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Most historians believe that Hellenic history began with the living on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By the early sixth century, what were the two leading city states? hint: put a dash between the two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In 490 BCE the ____________ was about to attack on Greece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_______ ships protected Athenian trading ships from pirates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When the Persians invaded again the Greeks were unprepared this time. They sent 300 Spartans  to stall the horde at a narrow mountain pass called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Alexander had conquered on oft he largest empires ever and spread Greek civilization as far eat as the _____ River.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_________ died in the Hellenistic Era at age 33 in Babylon.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Sparta needed a strong because they had enslaved the _______ and needed to control them.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group of thinkers are called ________.(lovers of wisdom)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Homer lived in the: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wrote the Odyssey?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When the battle finally took place it was called the Battle of 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Greek City State is known as a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Philip II and his son Alexander were two ________ warrior-kings.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After the Mycenaean civilization ended, there was an era known as the __________.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Ancient Greece crossword puzzle essays #1-5</dc:title>
  <dcterms:created xsi:type="dcterms:W3CDTF">2021-10-11T01:11:24Z</dcterms:created>
  <dcterms:modified xsi:type="dcterms:W3CDTF">2021-10-11T01:11:24Z</dcterms:modified>
</cp:coreProperties>
</file>