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Greek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ancient Greek men wear in daily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ancient Greek used to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ancient Greek olympics performed clothed or naked?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an ancient Greek garden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famous Greek was a mathematician and engineer?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army were khown for being brave and fierce?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Hoplites wear on their shins when going to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Did ancient Greek men and women live in the same part of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fruit did the ancient Greeks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one biggest city in ancient Greece?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biggest ancient Greek temple?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word KaTW mean in Greek?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biggest mountain in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Greek God of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ancient Greek houses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ancient Greeks wear on their feet?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sea surrounds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Greek God of the sky?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Greek God of the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the ancient Greeks use as a weapon to charge at people?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Crossword</dc:title>
  <dcterms:created xsi:type="dcterms:W3CDTF">2021-10-11T01:11:25Z</dcterms:created>
  <dcterms:modified xsi:type="dcterms:W3CDTF">2021-10-11T01:11:25Z</dcterms:modified>
</cp:coreProperties>
</file>