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Greek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group of people who control a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intelligent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of the Underworld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each polis had these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of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of the sky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master mind behind the Trojan Horse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strongest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composes epic poems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daughter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wrote about Ptolemy and geometry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Hero who killed Medusa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has snakes as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religious place to worship Gods and Goddesses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chief port of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place where citizens met to discuss issues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city-state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 Crossword Puzzle </dc:title>
  <dcterms:created xsi:type="dcterms:W3CDTF">2021-10-11T01:11:12Z</dcterms:created>
  <dcterms:modified xsi:type="dcterms:W3CDTF">2021-10-11T01:11:12Z</dcterms:modified>
</cp:coreProperties>
</file>