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"Ancient Greek Gods"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Daughter of epimetheus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Extremely swift immortal horse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Son of the river god cephissus and nymph liriope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child of chaos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Titaness daughter of the earth goddess and the sky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Supreme god of the olympians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Goddess of the soul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Oread who resided on mount cithaeron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God of music,truth,healing,the sun,etc.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primal greek god symbolizing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Supreme trickster and god of fire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First human woman created by the gods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Patron of the city of Athens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of transitions and boundaries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Goddess of love,beauty and fertility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best known was the son of the oceanid clymene and the solar deity Helios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of the underworld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lame God of fire and crafts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Goddess of virginity,the hunt,the moon,etc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Goddess of corn,grain,and the harvest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Son of prometheus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leader and youngest of the first generation of titans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Legendary musician,poet,and phrophet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god of sea earthquakes and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Queen of the Ancient Greek gods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"Ancient Greek Gods" Crossword Puzzle</dc:title>
  <dcterms:created xsi:type="dcterms:W3CDTF">2021-10-10T23:50:42Z</dcterms:created>
  <dcterms:modified xsi:type="dcterms:W3CDTF">2021-10-10T23:50:42Z</dcterms:modified>
</cp:coreProperties>
</file>