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Greek- Part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united weakened city-states with his father? He spread Greek culture throughout Western Asia.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you call a city with walls surrounding it? This city is usually built on a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a Greek philosopher and teacher who believed honor and integrity was better than being rich and famous?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most powerful city in all of Greece? This city focused on education and the arts and was and is the capital city.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you call the period of rebuilding in Athens? At this time many important scientific and cultural developments and achievements occurred.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call the series of Wars between Greek city-States and Persia?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 you call the battle where 300 Spartan soldiers held off 2,000 to 2,500 Persian soldiers?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series of Wars between Athens and Sparta? Athens lost this War with Sparta.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city-state had an oligarchy for a government? They were really focused on the military and had many Wars and battles. This city-state discouraged the 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a period of time for Greece when major economic downfalls were occurring?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Greek- Part 2</dc:title>
  <dcterms:created xsi:type="dcterms:W3CDTF">2021-10-11T01:11:27Z</dcterms:created>
  <dcterms:modified xsi:type="dcterms:W3CDTF">2021-10-11T01:11:27Z</dcterms:modified>
</cp:coreProperties>
</file>