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Greek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Swords    </w:t>
      </w:r>
      <w:r>
        <w:t xml:space="preserve">   Heroes    </w:t>
      </w:r>
      <w:r>
        <w:t xml:space="preserve">   mount olympus    </w:t>
      </w:r>
      <w:r>
        <w:t xml:space="preserve">   temples    </w:t>
      </w:r>
      <w:r>
        <w:t xml:space="preserve">   Armour    </w:t>
      </w:r>
      <w:r>
        <w:t xml:space="preserve">   Cyclops    </w:t>
      </w:r>
      <w:r>
        <w:t xml:space="preserve">   Aphrodite    </w:t>
      </w:r>
      <w:r>
        <w:t xml:space="preserve">   Zeus    </w:t>
      </w:r>
      <w:r>
        <w:t xml:space="preserve">   Medusa    </w:t>
      </w:r>
      <w:r>
        <w:t xml:space="preserve">   phoenix    </w:t>
      </w:r>
      <w:r>
        <w:t xml:space="preserve">   mud houses    </w:t>
      </w:r>
      <w:r>
        <w:t xml:space="preserve">   Athens    </w:t>
      </w:r>
      <w:r>
        <w:t xml:space="preserve">   peloponnesian war    </w:t>
      </w:r>
      <w:r>
        <w:t xml:space="preserve">   Sparta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Greek</dc:title>
  <dcterms:created xsi:type="dcterms:W3CDTF">2021-10-11T01:12:16Z</dcterms:created>
  <dcterms:modified xsi:type="dcterms:W3CDTF">2021-10-11T01:12:16Z</dcterms:modified>
</cp:coreProperties>
</file>