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Greek mythology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Ares    </w:t>
      </w:r>
      <w:r>
        <w:t xml:space="preserve">   Athena    </w:t>
      </w:r>
      <w:r>
        <w:t xml:space="preserve">   Cerberus    </w:t>
      </w:r>
      <w:r>
        <w:t xml:space="preserve">   Hades    </w:t>
      </w:r>
      <w:r>
        <w:t xml:space="preserve">   Hydra    </w:t>
      </w:r>
      <w:r>
        <w:t xml:space="preserve">   Medusa    </w:t>
      </w:r>
      <w:r>
        <w:t xml:space="preserve">   Minotaur    </w:t>
      </w:r>
      <w:r>
        <w:t xml:space="preserve">   Olympus    </w:t>
      </w:r>
      <w:r>
        <w:t xml:space="preserve">   Poseidon    </w:t>
      </w:r>
      <w:r>
        <w:t xml:space="preserve">   Zeus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Greek mythology</dc:title>
  <dcterms:created xsi:type="dcterms:W3CDTF">2021-11-05T03:50:02Z</dcterms:created>
  <dcterms:modified xsi:type="dcterms:W3CDTF">2021-11-05T03:50:02Z</dcterms:modified>
</cp:coreProperties>
</file>