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Inca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Amazon Basin    </w:t>
      </w:r>
      <w:r>
        <w:t xml:space="preserve">   Lake Maracaibo    </w:t>
      </w:r>
      <w:r>
        <w:t xml:space="preserve">   Orinoco River    </w:t>
      </w:r>
      <w:r>
        <w:t xml:space="preserve">   Amazon River    </w:t>
      </w:r>
      <w:r>
        <w:t xml:space="preserve">   Lake Titicaca    </w:t>
      </w:r>
      <w:r>
        <w:t xml:space="preserve">   Equator    </w:t>
      </w:r>
      <w:r>
        <w:t xml:space="preserve">   Pacific Ocean    </w:t>
      </w:r>
      <w:r>
        <w:t xml:space="preserve">   Tropic of Capricorn    </w:t>
      </w:r>
      <w:r>
        <w:t xml:space="preserve">   Caribbean Sea    </w:t>
      </w:r>
      <w:r>
        <w:t xml:space="preserve">   Atlantic Ocean    </w:t>
      </w:r>
      <w:r>
        <w:t xml:space="preserve">   Venezuela    </w:t>
      </w:r>
      <w:r>
        <w:t xml:space="preserve">   Uruguay    </w:t>
      </w:r>
      <w:r>
        <w:t xml:space="preserve">   Suriname    </w:t>
      </w:r>
      <w:r>
        <w:t xml:space="preserve">   Paraguay    </w:t>
      </w:r>
      <w:r>
        <w:t xml:space="preserve">   Guyana    </w:t>
      </w:r>
      <w:r>
        <w:t xml:space="preserve">   French Guiana    </w:t>
      </w:r>
      <w:r>
        <w:t xml:space="preserve">   Ecuador    </w:t>
      </w:r>
      <w:r>
        <w:t xml:space="preserve">   Colombia    </w:t>
      </w:r>
      <w:r>
        <w:t xml:space="preserve">   Chile    </w:t>
      </w:r>
      <w:r>
        <w:t xml:space="preserve">   Brazil    </w:t>
      </w:r>
      <w:r>
        <w:t xml:space="preserve">   Bolivia    </w:t>
      </w:r>
      <w:r>
        <w:t xml:space="preserve">   Argentina    </w:t>
      </w:r>
      <w:r>
        <w:t xml:space="preserve">   Incas    </w:t>
      </w:r>
      <w:r>
        <w:t xml:space="preserve">   sacrifice    </w:t>
      </w:r>
      <w:r>
        <w:t xml:space="preserve">   death    </w:t>
      </w:r>
      <w:r>
        <w:t xml:space="preserve">   brain surgery    </w:t>
      </w:r>
      <w:r>
        <w:t xml:space="preserve">   popcorn    </w:t>
      </w:r>
      <w:r>
        <w:t xml:space="preserve">   llamas    </w:t>
      </w:r>
      <w:r>
        <w:t xml:space="preserve">   stone    </w:t>
      </w:r>
      <w:r>
        <w:t xml:space="preserve">   roads    </w:t>
      </w:r>
      <w:r>
        <w:t xml:space="preserve">   Cuzco    </w:t>
      </w:r>
      <w:r>
        <w:t xml:space="preserve">   canals    </w:t>
      </w:r>
      <w:r>
        <w:t xml:space="preserve">   sun    </w:t>
      </w:r>
      <w:r>
        <w:t xml:space="preserve">   Peru    </w:t>
      </w:r>
      <w:r>
        <w:t xml:space="preserve">   archaeologists    </w:t>
      </w:r>
      <w:r>
        <w:t xml:space="preserve">   Machu Picchu    </w:t>
      </w:r>
      <w:r>
        <w:t xml:space="preserve">   Guanaco    </w:t>
      </w:r>
      <w:r>
        <w:t xml:space="preserve">   South America    </w:t>
      </w:r>
      <w:r>
        <w:t xml:space="preserve">   Andes Mountains    </w:t>
      </w:r>
      <w:r>
        <w:t xml:space="preserve">   environment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Inca Civilization</dc:title>
  <dcterms:created xsi:type="dcterms:W3CDTF">2021-10-11T01:12:41Z</dcterms:created>
  <dcterms:modified xsi:type="dcterms:W3CDTF">2021-10-11T01:12:41Z</dcterms:modified>
</cp:coreProperties>
</file>