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reincarnation    </w:t>
      </w:r>
      <w:r>
        <w:t xml:space="preserve">   nirvana    </w:t>
      </w:r>
      <w:r>
        <w:t xml:space="preserve">   monsoon    </w:t>
      </w:r>
      <w:r>
        <w:t xml:space="preserve">   meditation    </w:t>
      </w:r>
      <w:r>
        <w:t xml:space="preserve">   mauryan    </w:t>
      </w:r>
      <w:r>
        <w:t xml:space="preserve">   karma    </w:t>
      </w:r>
      <w:r>
        <w:t xml:space="preserve">   indus    </w:t>
      </w:r>
      <w:r>
        <w:t xml:space="preserve">   hindusim    </w:t>
      </w:r>
      <w:r>
        <w:t xml:space="preserve">   gupta    </w:t>
      </w:r>
      <w:r>
        <w:t xml:space="preserve">   fasting    </w:t>
      </w:r>
      <w:r>
        <w:t xml:space="preserve">   caste system    </w:t>
      </w:r>
      <w:r>
        <w:t xml:space="preserve">   buddhism    </w:t>
      </w:r>
      <w:r>
        <w:t xml:space="preserve">   astronomy    </w:t>
      </w:r>
      <w:r>
        <w:t xml:space="preserve">   asoka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2021-10-11T01:11:16Z</dcterms:created>
  <dcterms:modified xsi:type="dcterms:W3CDTF">2021-10-11T01:11:16Z</dcterms:modified>
</cp:coreProperties>
</file>