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Asoka    </w:t>
      </w:r>
      <w:r>
        <w:t xml:space="preserve">   astronomy    </w:t>
      </w:r>
      <w:r>
        <w:t xml:space="preserve">   Buddhism    </w:t>
      </w:r>
      <w:r>
        <w:t xml:space="preserve">   caste system    </w:t>
      </w:r>
      <w:r>
        <w:t xml:space="preserve">   fasting    </w:t>
      </w:r>
      <w:r>
        <w:t xml:space="preserve">   Gupta    </w:t>
      </w:r>
      <w:r>
        <w:t xml:space="preserve">   Hinduism    </w:t>
      </w:r>
      <w:r>
        <w:t xml:space="preserve">   Indus    </w:t>
      </w:r>
      <w:r>
        <w:t xml:space="preserve">   karma    </w:t>
      </w:r>
      <w:r>
        <w:t xml:space="preserve">   Mauryan    </w:t>
      </w:r>
      <w:r>
        <w:t xml:space="preserve">   meditation    </w:t>
      </w:r>
      <w:r>
        <w:t xml:space="preserve">   monsoon    </w:t>
      </w:r>
      <w:r>
        <w:t xml:space="preserve">   nirvana    </w:t>
      </w:r>
      <w:r>
        <w:t xml:space="preserve">   reincarnation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India</dc:title>
  <dcterms:created xsi:type="dcterms:W3CDTF">2021-10-11T01:12:29Z</dcterms:created>
  <dcterms:modified xsi:type="dcterms:W3CDTF">2021-10-11T01:12:29Z</dcterms:modified>
</cp:coreProperties>
</file>