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India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outcasts of society were known as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Most accepted theory for the fall of the Indus River Valley.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People of the Indus River Valley cultivated and traded this item.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These plains receive heavy, seasonal rains.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Highest social group in the Caste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Period of time in which the Vedas were composed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cast that included farm workers and servants.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fertile region of the Indian subcontinent.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theory suggests the people____ their land.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Aryans belief in many gods and goddesses is a religious practice known as...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plateau of the Indian subcontinent that receives very little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Group that emerged from Central Asia to India between 2000-1500 B.C.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most people in India earn their living.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farmer would belong to which caste?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main religious practice of the Indian people.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India</dc:title>
  <dcterms:created xsi:type="dcterms:W3CDTF">2021-10-11T01:11:41Z</dcterms:created>
  <dcterms:modified xsi:type="dcterms:W3CDTF">2021-10-11T01:11:41Z</dcterms:modified>
</cp:coreProperties>
</file>