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India &amp; China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complete understanding of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religion based on the teachings of Siddhartha Gautama, who became known as the buddha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belief that souls are reborn into other beings after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religious duty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science and technology of metals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Buddhism, the highest state of the human mind, free from the desires that lead to human suffering and ignorance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forklike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place for storing grain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Relating to beauty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Actions that determine the caste into which a person will be reborn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seasonal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large area of land isolated from the rest of a continent by geographic features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numeral in a system of mathematics based on the nine numerals and a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religion that developed from the Arayans' religious beliefs of Brahmanism and the beliefs of the ancient people of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language of India first spoken by the ancient Aryans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concentrate so deeply that the mind becomes clear and 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takes his/hers religious ideas to other parts of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point at which a sudden change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group of people in a particular social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warrior and herder from central Asia who migrated to India beginning in about 1500 B.C.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Writings that form the foundation of ancient civilizations of India and that are some of the oldest writings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man who devotes his life to studying and teaching religious beliefs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India &amp; China</dc:title>
  <dcterms:created xsi:type="dcterms:W3CDTF">2021-10-11T01:11:35Z</dcterms:created>
  <dcterms:modified xsi:type="dcterms:W3CDTF">2021-10-11T01:11:35Z</dcterms:modified>
</cp:coreProperties>
</file>