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India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Reincarnation     </w:t>
      </w:r>
      <w:r>
        <w:t xml:space="preserve">   Nirvana    </w:t>
      </w:r>
      <w:r>
        <w:t xml:space="preserve">   Monsoon    </w:t>
      </w:r>
      <w:r>
        <w:t xml:space="preserve">   Meditation     </w:t>
      </w:r>
      <w:r>
        <w:t xml:space="preserve">   Mauryan     </w:t>
      </w:r>
      <w:r>
        <w:t xml:space="preserve">   Karma    </w:t>
      </w:r>
      <w:r>
        <w:t xml:space="preserve">   Indus    </w:t>
      </w:r>
      <w:r>
        <w:t xml:space="preserve">   Hinduism    </w:t>
      </w:r>
      <w:r>
        <w:t xml:space="preserve">   Gupta    </w:t>
      </w:r>
      <w:r>
        <w:t xml:space="preserve">   Fasting     </w:t>
      </w:r>
      <w:r>
        <w:t xml:space="preserve">   Caste system    </w:t>
      </w:r>
      <w:r>
        <w:t xml:space="preserve">   Buddhism     </w:t>
      </w:r>
      <w:r>
        <w:t xml:space="preserve">   Astronomy     </w:t>
      </w:r>
      <w:r>
        <w:t xml:space="preserve">   Asoka    </w:t>
      </w:r>
      <w:r>
        <w:t xml:space="preserve">   Alloy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India</dc:title>
  <dcterms:created xsi:type="dcterms:W3CDTF">2021-10-11T01:11:17Z</dcterms:created>
  <dcterms:modified xsi:type="dcterms:W3CDTF">2021-10-11T01:11:17Z</dcterms:modified>
</cp:coreProperties>
</file>