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 crossword puzzle Answers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mountain range in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seasonal wind differences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main rivers mentioned in Rig Veda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city in SE Pakistan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 mountain 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land mass like a continent but smaller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trans-boundary of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ancient civilization that flourished in Indus River Valley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Asian river that rises in Tibet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kind legislative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Reddish brown metal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community that was carefully planned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 crossword puzzle Answers </dc:title>
  <dcterms:created xsi:type="dcterms:W3CDTF">2021-10-11T01:11:31Z</dcterms:created>
  <dcterms:modified xsi:type="dcterms:W3CDTF">2021-10-11T01:11:31Z</dcterms:modified>
</cp:coreProperties>
</file>